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підвіконних дошок будівлі (</w:t>
      </w:r>
      <w:proofErr w:type="spellStart"/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. № 101310001)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Харківська спеціалізована школа І-ІІІ ступенів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1 з поглибленим вивчанням окремих предметів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 xml:space="preserve">61082,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вул. Василя Мельникова, 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B39" w:rsidRPr="00851B39">
        <w:rPr>
          <w:rFonts w:ascii="Times New Roman" w:eastAsia="Times New Roman" w:hAnsi="Times New Roman"/>
          <w:sz w:val="28"/>
          <w:szCs w:val="28"/>
          <w:lang w:eastAsia="ru-RU"/>
        </w:rPr>
        <w:t>UA-2021-08-04-002874-a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підвіконних дошок будівлі Комунального закладу «Харківська спеціалізована школа І-ІІІ ступенів</w:t>
      </w:r>
      <w:r w:rsidR="00851B39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 xml:space="preserve">11 з поглибленим вивчанням окремих предметів </w:t>
      </w:r>
      <w:r w:rsidR="00851B39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75 974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B39">
        <w:rPr>
          <w:rFonts w:ascii="Times New Roman" w:eastAsia="Times New Roman" w:hAnsi="Times New Roman"/>
          <w:sz w:val="28"/>
          <w:szCs w:val="28"/>
          <w:lang w:eastAsia="ru-RU"/>
        </w:rPr>
        <w:t>75 974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1B3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29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97</cp:revision>
  <cp:lastPrinted>2021-03-22T13:14:00Z</cp:lastPrinted>
  <dcterms:created xsi:type="dcterms:W3CDTF">2021-03-17T12:08:00Z</dcterms:created>
  <dcterms:modified xsi:type="dcterms:W3CDTF">2021-08-06T07:24:00Z</dcterms:modified>
</cp:coreProperties>
</file>